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F810" w14:textId="4CD20489" w:rsidR="009D568A" w:rsidRPr="00CC2375" w:rsidRDefault="009D568A" w:rsidP="009D568A">
      <w:pPr>
        <w:rPr>
          <w:rFonts w:ascii="Helvetica" w:eastAsia="Times New Roman" w:hAnsi="Helvetica" w:cs="Times New Roman"/>
          <w:color w:val="000000"/>
          <w:kern w:val="0"/>
          <w:sz w:val="18"/>
          <w:szCs w:val="18"/>
          <w:lang w:eastAsia="nl-NL"/>
          <w14:ligatures w14:val="none"/>
        </w:rPr>
      </w:pPr>
      <w:r w:rsidRPr="00CC2375">
        <w:rPr>
          <w:rFonts w:ascii="Helvetica" w:eastAsia="Times New Roman" w:hAnsi="Helvetica" w:cs="Times New Roman"/>
          <w:color w:val="000000"/>
          <w:kern w:val="0"/>
          <w:sz w:val="18"/>
          <w:szCs w:val="18"/>
          <w:lang w:eastAsia="nl-NL"/>
          <w14:ligatures w14:val="none"/>
        </w:rPr>
        <w:t>Geachte showskië</w:t>
      </w:r>
      <w:r w:rsidR="001C4B2D" w:rsidRPr="00CC2375">
        <w:rPr>
          <w:rFonts w:ascii="Helvetica" w:eastAsia="Times New Roman" w:hAnsi="Helvetica" w:cs="Times New Roman"/>
          <w:color w:val="000000"/>
          <w:kern w:val="0"/>
          <w:sz w:val="18"/>
          <w:szCs w:val="18"/>
          <w:lang w:eastAsia="nl-NL"/>
          <w14:ligatures w14:val="none"/>
        </w:rPr>
        <w:t>r</w:t>
      </w:r>
      <w:r w:rsidRPr="00CC2375">
        <w:rPr>
          <w:rFonts w:ascii="Helvetica" w:eastAsia="Times New Roman" w:hAnsi="Helvetica" w:cs="Times New Roman"/>
          <w:color w:val="000000"/>
          <w:kern w:val="0"/>
          <w:sz w:val="18"/>
          <w:szCs w:val="18"/>
          <w:lang w:eastAsia="nl-NL"/>
          <w14:ligatures w14:val="none"/>
        </w:rPr>
        <w:t>s,</w:t>
      </w:r>
    </w:p>
    <w:p w14:paraId="408E8B31" w14:textId="77777777" w:rsidR="009D568A" w:rsidRPr="00CC2375" w:rsidRDefault="009D568A" w:rsidP="009D568A">
      <w:pPr>
        <w:rPr>
          <w:rFonts w:ascii="Helvetica" w:eastAsia="Times New Roman" w:hAnsi="Helvetica" w:cs="Times New Roman"/>
          <w:color w:val="000000"/>
          <w:kern w:val="0"/>
          <w:sz w:val="18"/>
          <w:szCs w:val="18"/>
          <w:lang w:eastAsia="nl-NL"/>
          <w14:ligatures w14:val="none"/>
        </w:rPr>
      </w:pPr>
    </w:p>
    <w:p w14:paraId="2691E8A6" w14:textId="5E9A1898" w:rsidR="009D568A" w:rsidRPr="00CC2375" w:rsidRDefault="009D568A" w:rsidP="001C4B2D">
      <w:pPr>
        <w:jc w:val="both"/>
        <w:rPr>
          <w:rFonts w:ascii="Helvetica" w:eastAsia="Times New Roman" w:hAnsi="Helvetica" w:cs="Times New Roman"/>
          <w:color w:val="000000"/>
          <w:kern w:val="0"/>
          <w:sz w:val="18"/>
          <w:szCs w:val="18"/>
          <w:lang w:eastAsia="nl-NL"/>
          <w14:ligatures w14:val="none"/>
        </w:rPr>
      </w:pPr>
      <w:r w:rsidRPr="009D568A">
        <w:rPr>
          <w:rFonts w:ascii="Helvetica" w:eastAsia="Times New Roman" w:hAnsi="Helvetica" w:cs="Times New Roman"/>
          <w:color w:val="000000"/>
          <w:kern w:val="0"/>
          <w:sz w:val="18"/>
          <w:szCs w:val="18"/>
          <w:lang w:eastAsia="nl-NL"/>
          <w14:ligatures w14:val="none"/>
        </w:rPr>
        <w:t>In deze mail vindt u meer informatie over de Youro-Kup</w:t>
      </w:r>
      <w:r w:rsidR="00245215">
        <w:rPr>
          <w:rFonts w:ascii="Helvetica" w:eastAsia="Times New Roman" w:hAnsi="Helvetica" w:cs="Times New Roman"/>
          <w:color w:val="000000"/>
          <w:kern w:val="0"/>
          <w:sz w:val="18"/>
          <w:szCs w:val="18"/>
          <w:lang w:eastAsia="nl-NL"/>
          <w14:ligatures w14:val="none"/>
        </w:rPr>
        <w:t>,</w:t>
      </w:r>
      <w:r w:rsidRPr="009D568A">
        <w:rPr>
          <w:rFonts w:ascii="Helvetica" w:eastAsia="Times New Roman" w:hAnsi="Helvetica" w:cs="Times New Roman"/>
          <w:color w:val="000000"/>
          <w:kern w:val="0"/>
          <w:sz w:val="18"/>
          <w:szCs w:val="18"/>
          <w:lang w:eastAsia="nl-NL"/>
          <w14:ligatures w14:val="none"/>
        </w:rPr>
        <w:t xml:space="preserve"> </w:t>
      </w:r>
      <w:r w:rsidR="00BE4514">
        <w:rPr>
          <w:rFonts w:ascii="Helvetica" w:eastAsia="Times New Roman" w:hAnsi="Helvetica" w:cs="Times New Roman"/>
          <w:color w:val="000000"/>
          <w:kern w:val="0"/>
          <w:sz w:val="18"/>
          <w:szCs w:val="18"/>
          <w:lang w:eastAsia="nl-NL"/>
          <w14:ligatures w14:val="none"/>
        </w:rPr>
        <w:t>die plaatsvindt</w:t>
      </w:r>
      <w:r w:rsidR="00245215">
        <w:rPr>
          <w:rFonts w:ascii="Helvetica" w:eastAsia="Times New Roman" w:hAnsi="Helvetica" w:cs="Times New Roman"/>
          <w:color w:val="000000"/>
          <w:kern w:val="0"/>
          <w:sz w:val="18"/>
          <w:szCs w:val="18"/>
          <w:lang w:eastAsia="nl-NL"/>
          <w14:ligatures w14:val="none"/>
        </w:rPr>
        <w:t xml:space="preserve"> van 25 tot 27 augustus, </w:t>
      </w:r>
      <w:r w:rsidRPr="009D568A">
        <w:rPr>
          <w:rFonts w:ascii="Helvetica" w:eastAsia="Times New Roman" w:hAnsi="Helvetica" w:cs="Times New Roman"/>
          <w:color w:val="000000"/>
          <w:kern w:val="0"/>
          <w:sz w:val="18"/>
          <w:szCs w:val="18"/>
          <w:lang w:eastAsia="nl-NL"/>
          <w14:ligatures w14:val="none"/>
        </w:rPr>
        <w:t xml:space="preserve">in verband met </w:t>
      </w:r>
      <w:r w:rsidR="00245215">
        <w:rPr>
          <w:rFonts w:ascii="Helvetica" w:eastAsia="Times New Roman" w:hAnsi="Helvetica" w:cs="Times New Roman"/>
          <w:color w:val="000000"/>
          <w:kern w:val="0"/>
          <w:sz w:val="18"/>
          <w:szCs w:val="18"/>
          <w:lang w:eastAsia="nl-NL"/>
          <w14:ligatures w14:val="none"/>
        </w:rPr>
        <w:t xml:space="preserve">planning, </w:t>
      </w:r>
      <w:r w:rsidRPr="009D568A">
        <w:rPr>
          <w:rFonts w:ascii="Helvetica" w:eastAsia="Times New Roman" w:hAnsi="Helvetica" w:cs="Times New Roman"/>
          <w:color w:val="000000"/>
          <w:kern w:val="0"/>
          <w:sz w:val="18"/>
          <w:szCs w:val="18"/>
          <w:lang w:eastAsia="nl-NL"/>
          <w14:ligatures w14:val="none"/>
        </w:rPr>
        <w:t>verblijfplaatsen en tarieven.</w:t>
      </w:r>
      <w:r>
        <w:rPr>
          <w:rFonts w:ascii="Helvetica" w:eastAsia="Times New Roman" w:hAnsi="Helvetica" w:cs="Times New Roman"/>
          <w:color w:val="000000"/>
          <w:kern w:val="0"/>
          <w:sz w:val="18"/>
          <w:szCs w:val="18"/>
          <w:lang w:eastAsia="nl-NL"/>
          <w14:ligatures w14:val="none"/>
        </w:rPr>
        <w:t xml:space="preserve"> </w:t>
      </w:r>
      <w:r w:rsidRPr="009D568A">
        <w:rPr>
          <w:rFonts w:ascii="Helvetica" w:eastAsia="Times New Roman" w:hAnsi="Helvetica" w:cs="Times New Roman"/>
          <w:color w:val="000000"/>
          <w:kern w:val="0"/>
          <w:sz w:val="18"/>
          <w:szCs w:val="18"/>
          <w:lang w:eastAsia="nl-NL"/>
          <w14:ligatures w14:val="none"/>
        </w:rPr>
        <w:t>We hopen op een talrijke opkomst van zowel teams als van individuele deelnemers. Na twee succesvolle edities mogen we eindelijk weer iedere skiër uitnodigen op deze tweejaarlijks</w:t>
      </w:r>
      <w:r>
        <w:rPr>
          <w:rFonts w:ascii="Helvetica" w:eastAsia="Times New Roman" w:hAnsi="Helvetica" w:cs="Times New Roman"/>
          <w:color w:val="000000"/>
          <w:kern w:val="0"/>
          <w:sz w:val="18"/>
          <w:szCs w:val="18"/>
          <w:lang w:eastAsia="nl-NL"/>
          <w14:ligatures w14:val="none"/>
        </w:rPr>
        <w:t xml:space="preserve">e wedstrijd. </w:t>
      </w:r>
      <w:r w:rsidRPr="009D568A">
        <w:rPr>
          <w:rFonts w:ascii="Helvetica" w:eastAsia="Times New Roman" w:hAnsi="Helvetica" w:cs="Times New Roman"/>
          <w:color w:val="000000"/>
          <w:kern w:val="0"/>
          <w:sz w:val="18"/>
          <w:szCs w:val="18"/>
          <w:lang w:eastAsia="nl-NL"/>
          <w14:ligatures w14:val="none"/>
        </w:rPr>
        <w:t>Voor deze editie verhuizen we naar Vichy, dé sportstad van Frankrijk.</w:t>
      </w:r>
      <w:r>
        <w:rPr>
          <w:rFonts w:ascii="Helvetica" w:eastAsia="Times New Roman" w:hAnsi="Helvetica" w:cs="Times New Roman"/>
          <w:color w:val="000000"/>
          <w:kern w:val="0"/>
          <w:sz w:val="18"/>
          <w:szCs w:val="18"/>
          <w:lang w:eastAsia="nl-NL"/>
          <w14:ligatures w14:val="none"/>
        </w:rPr>
        <w:t xml:space="preserve"> </w:t>
      </w:r>
      <w:r w:rsidRPr="009D568A">
        <w:rPr>
          <w:rFonts w:ascii="Helvetica" w:eastAsia="Times New Roman" w:hAnsi="Helvetica" w:cs="Times New Roman"/>
          <w:color w:val="000000"/>
          <w:kern w:val="0"/>
          <w:sz w:val="18"/>
          <w:szCs w:val="18"/>
          <w:lang w:eastAsia="nl-NL"/>
          <w14:ligatures w14:val="none"/>
        </w:rPr>
        <w:t>Dankzij een goede samenwerking met de stad mogen ook wij onze sport daar t</w:t>
      </w:r>
      <w:r>
        <w:rPr>
          <w:rFonts w:ascii="Helvetica" w:eastAsia="Times New Roman" w:hAnsi="Helvetica" w:cs="Times New Roman"/>
          <w:color w:val="000000"/>
          <w:kern w:val="0"/>
          <w:sz w:val="18"/>
          <w:szCs w:val="18"/>
          <w:lang w:eastAsia="nl-NL"/>
          <w14:ligatures w14:val="none"/>
        </w:rPr>
        <w:t xml:space="preserve">entoon stellen. </w:t>
      </w:r>
      <w:r w:rsidRPr="009D568A">
        <w:rPr>
          <w:rFonts w:ascii="Helvetica" w:eastAsia="Times New Roman" w:hAnsi="Helvetica" w:cs="Times New Roman"/>
          <w:color w:val="000000"/>
          <w:kern w:val="0"/>
          <w:sz w:val="18"/>
          <w:szCs w:val="18"/>
          <w:lang w:eastAsia="nl-NL"/>
          <w14:ligatures w14:val="none"/>
        </w:rPr>
        <w:t>Alsook mogen we jullie voorzien van verschillende avonden waarop het conecteren met elkaar centra</w:t>
      </w:r>
      <w:r w:rsidR="00245215">
        <w:rPr>
          <w:rFonts w:ascii="Helvetica" w:eastAsia="Times New Roman" w:hAnsi="Helvetica" w:cs="Times New Roman"/>
          <w:color w:val="000000"/>
          <w:kern w:val="0"/>
          <w:sz w:val="18"/>
          <w:szCs w:val="18"/>
          <w:lang w:eastAsia="nl-NL"/>
          <w14:ligatures w14:val="none"/>
        </w:rPr>
        <w:t>a</w:t>
      </w:r>
      <w:r w:rsidRPr="009D568A">
        <w:rPr>
          <w:rFonts w:ascii="Helvetica" w:eastAsia="Times New Roman" w:hAnsi="Helvetica" w:cs="Times New Roman"/>
          <w:color w:val="000000"/>
          <w:kern w:val="0"/>
          <w:sz w:val="18"/>
          <w:szCs w:val="18"/>
          <w:lang w:eastAsia="nl-NL"/>
          <w14:ligatures w14:val="none"/>
        </w:rPr>
        <w:t xml:space="preserve">l staat. </w:t>
      </w:r>
    </w:p>
    <w:p w14:paraId="2774170F" w14:textId="77777777" w:rsidR="009D568A" w:rsidRPr="00CC2375" w:rsidRDefault="009D568A" w:rsidP="009D568A">
      <w:pPr>
        <w:rPr>
          <w:rFonts w:ascii="Helvetica" w:eastAsia="Times New Roman" w:hAnsi="Helvetica" w:cs="Times New Roman"/>
          <w:color w:val="000000"/>
          <w:kern w:val="0"/>
          <w:sz w:val="18"/>
          <w:szCs w:val="18"/>
          <w:lang w:eastAsia="nl-NL"/>
          <w14:ligatures w14:val="none"/>
        </w:rPr>
      </w:pPr>
    </w:p>
    <w:p w14:paraId="4C02F134" w14:textId="5F70C70E" w:rsidR="009D568A" w:rsidRDefault="009D568A" w:rsidP="001C4B2D">
      <w:pPr>
        <w:jc w:val="both"/>
        <w:rPr>
          <w:rFonts w:ascii="Helvetica" w:eastAsia="Times New Roman" w:hAnsi="Helvetica" w:cs="Times New Roman"/>
          <w:color w:val="000000"/>
          <w:kern w:val="0"/>
          <w:sz w:val="18"/>
          <w:szCs w:val="18"/>
          <w:lang w:eastAsia="nl-NL"/>
          <w14:ligatures w14:val="none"/>
        </w:rPr>
      </w:pPr>
      <w:r w:rsidRPr="009D568A">
        <w:rPr>
          <w:rFonts w:ascii="Helvetica" w:eastAsia="Times New Roman" w:hAnsi="Helvetica" w:cs="Times New Roman"/>
          <w:color w:val="000000"/>
          <w:kern w:val="0"/>
          <w:sz w:val="18"/>
          <w:szCs w:val="18"/>
          <w:lang w:eastAsia="nl-NL"/>
          <w14:ligatures w14:val="none"/>
        </w:rPr>
        <w:t>Onderstaand wordt een voorlopige planning met jullie gedeeld alsook prijzen voor de verschillende activiteiten. Op het einde van deze mail vinden jullie ook de tarieven van de verblijfplaa</w:t>
      </w:r>
      <w:r>
        <w:rPr>
          <w:rFonts w:ascii="Helvetica" w:eastAsia="Times New Roman" w:hAnsi="Helvetica" w:cs="Times New Roman"/>
          <w:color w:val="000000"/>
          <w:kern w:val="0"/>
          <w:sz w:val="18"/>
          <w:szCs w:val="18"/>
          <w:lang w:eastAsia="nl-NL"/>
          <w14:ligatures w14:val="none"/>
        </w:rPr>
        <w:t>ts waar we het mogelijk stellen alle team</w:t>
      </w:r>
      <w:r w:rsidR="00245215">
        <w:rPr>
          <w:rFonts w:ascii="Helvetica" w:eastAsia="Times New Roman" w:hAnsi="Helvetica" w:cs="Times New Roman"/>
          <w:color w:val="000000"/>
          <w:kern w:val="0"/>
          <w:sz w:val="18"/>
          <w:szCs w:val="18"/>
          <w:lang w:eastAsia="nl-NL"/>
          <w14:ligatures w14:val="none"/>
        </w:rPr>
        <w:t>s</w:t>
      </w:r>
      <w:r>
        <w:rPr>
          <w:rFonts w:ascii="Helvetica" w:eastAsia="Times New Roman" w:hAnsi="Helvetica" w:cs="Times New Roman"/>
          <w:color w:val="000000"/>
          <w:kern w:val="0"/>
          <w:sz w:val="18"/>
          <w:szCs w:val="18"/>
          <w:lang w:eastAsia="nl-NL"/>
          <w14:ligatures w14:val="none"/>
        </w:rPr>
        <w:t xml:space="preserve"> en individuele skiërs te vereningen in het plaatselijke sportcentrum.</w:t>
      </w:r>
    </w:p>
    <w:p w14:paraId="2E25231D" w14:textId="77777777" w:rsidR="009D568A" w:rsidRDefault="009D568A" w:rsidP="009D568A">
      <w:pPr>
        <w:rPr>
          <w:rFonts w:ascii="Helvetica" w:eastAsia="Times New Roman" w:hAnsi="Helvetica" w:cs="Times New Roman"/>
          <w:color w:val="000000"/>
          <w:kern w:val="0"/>
          <w:sz w:val="18"/>
          <w:szCs w:val="18"/>
          <w:lang w:eastAsia="nl-NL"/>
          <w14:ligatures w14:val="none"/>
        </w:rPr>
      </w:pPr>
    </w:p>
    <w:p w14:paraId="516A8508" w14:textId="77777777" w:rsidR="009D568A" w:rsidRPr="009D568A" w:rsidRDefault="009D568A" w:rsidP="009D568A">
      <w:pPr>
        <w:pStyle w:val="Lijstalinea"/>
        <w:numPr>
          <w:ilvl w:val="0"/>
          <w:numId w:val="3"/>
        </w:numPr>
        <w:rPr>
          <w:rFonts w:ascii="Helvetica" w:eastAsia="Times New Roman" w:hAnsi="Helvetica" w:cs="Times New Roman"/>
          <w:color w:val="000000"/>
          <w:kern w:val="0"/>
          <w:sz w:val="18"/>
          <w:szCs w:val="18"/>
          <w:lang w:eastAsia="nl-NL"/>
          <w14:ligatures w14:val="none"/>
        </w:rPr>
      </w:pPr>
      <w:proofErr w:type="spellStart"/>
      <w:r>
        <w:rPr>
          <w:rFonts w:ascii="Helvetica" w:eastAsia="Times New Roman" w:hAnsi="Helvetica" w:cs="Times New Roman"/>
          <w:color w:val="000000"/>
          <w:kern w:val="0"/>
          <w:sz w:val="18"/>
          <w:szCs w:val="18"/>
          <w:lang w:val="en-US" w:eastAsia="nl-NL"/>
          <w14:ligatures w14:val="none"/>
        </w:rPr>
        <w:t>Donderdag</w:t>
      </w:r>
      <w:proofErr w:type="spellEnd"/>
      <w:r>
        <w:rPr>
          <w:rFonts w:ascii="Helvetica" w:eastAsia="Times New Roman" w:hAnsi="Helvetica" w:cs="Times New Roman"/>
          <w:color w:val="000000"/>
          <w:kern w:val="0"/>
          <w:sz w:val="18"/>
          <w:szCs w:val="18"/>
          <w:lang w:val="en-US" w:eastAsia="nl-NL"/>
          <w14:ligatures w14:val="none"/>
        </w:rPr>
        <w:t xml:space="preserve"> 24 </w:t>
      </w:r>
      <w:proofErr w:type="spellStart"/>
      <w:r>
        <w:rPr>
          <w:rFonts w:ascii="Helvetica" w:eastAsia="Times New Roman" w:hAnsi="Helvetica" w:cs="Times New Roman"/>
          <w:color w:val="000000"/>
          <w:kern w:val="0"/>
          <w:sz w:val="18"/>
          <w:szCs w:val="18"/>
          <w:lang w:val="en-US" w:eastAsia="nl-NL"/>
          <w14:ligatures w14:val="none"/>
        </w:rPr>
        <w:t>augustus</w:t>
      </w:r>
      <w:proofErr w:type="spellEnd"/>
    </w:p>
    <w:p w14:paraId="09F363F3" w14:textId="77777777" w:rsidR="009D568A" w:rsidRDefault="009D568A" w:rsidP="009D568A">
      <w:pPr>
        <w:pStyle w:val="Lijstalinea"/>
        <w:rPr>
          <w:rFonts w:ascii="Helvetica" w:eastAsia="Times New Roman" w:hAnsi="Helvetica" w:cs="Times New Roman"/>
          <w:color w:val="000000"/>
          <w:kern w:val="0"/>
          <w:sz w:val="18"/>
          <w:szCs w:val="18"/>
          <w:lang w:val="en-US" w:eastAsia="nl-NL"/>
          <w14:ligatures w14:val="none"/>
        </w:rPr>
      </w:pPr>
    </w:p>
    <w:p w14:paraId="72DD4AFE" w14:textId="56199632" w:rsidR="00B00518" w:rsidRDefault="009D568A" w:rsidP="001C4B2D">
      <w:pPr>
        <w:pStyle w:val="Lijstalinea"/>
        <w:jc w:val="both"/>
        <w:rPr>
          <w:rFonts w:ascii="Helvetica" w:eastAsia="Times New Roman" w:hAnsi="Helvetica" w:cs="Times New Roman"/>
          <w:color w:val="000000"/>
          <w:kern w:val="0"/>
          <w:sz w:val="18"/>
          <w:szCs w:val="18"/>
          <w:lang w:eastAsia="nl-NL"/>
          <w14:ligatures w14:val="none"/>
        </w:rPr>
      </w:pPr>
      <w:r w:rsidRPr="009D568A">
        <w:rPr>
          <w:rFonts w:ascii="Helvetica" w:eastAsia="Times New Roman" w:hAnsi="Helvetica" w:cs="Times New Roman"/>
          <w:color w:val="000000"/>
          <w:kern w:val="0"/>
          <w:sz w:val="18"/>
          <w:szCs w:val="18"/>
          <w:lang w:eastAsia="nl-NL"/>
          <w14:ligatures w14:val="none"/>
        </w:rPr>
        <w:t xml:space="preserve">Op deze dag is het mogelijk om in Vichy </w:t>
      </w:r>
      <w:r w:rsidR="00245215">
        <w:rPr>
          <w:rFonts w:ascii="Helvetica" w:eastAsia="Times New Roman" w:hAnsi="Helvetica" w:cs="Times New Roman"/>
          <w:color w:val="000000"/>
          <w:kern w:val="0"/>
          <w:sz w:val="18"/>
          <w:szCs w:val="18"/>
          <w:lang w:eastAsia="nl-NL"/>
          <w14:ligatures w14:val="none"/>
        </w:rPr>
        <w:t>aan</w:t>
      </w:r>
      <w:r w:rsidRPr="009D568A">
        <w:rPr>
          <w:rFonts w:ascii="Helvetica" w:eastAsia="Times New Roman" w:hAnsi="Helvetica" w:cs="Times New Roman"/>
          <w:color w:val="000000"/>
          <w:kern w:val="0"/>
          <w:sz w:val="18"/>
          <w:szCs w:val="18"/>
          <w:lang w:eastAsia="nl-NL"/>
          <w14:ligatures w14:val="none"/>
        </w:rPr>
        <w:t xml:space="preserve"> te komen. Alsook kunnen de personen die deelnemen aan de individuele competitie trainen op het </w:t>
      </w:r>
      <w:r w:rsidR="00245215">
        <w:rPr>
          <w:rFonts w:ascii="Helvetica" w:eastAsia="Times New Roman" w:hAnsi="Helvetica" w:cs="Times New Roman"/>
          <w:color w:val="000000"/>
          <w:kern w:val="0"/>
          <w:sz w:val="18"/>
          <w:szCs w:val="18"/>
          <w:lang w:eastAsia="nl-NL"/>
          <w14:ligatures w14:val="none"/>
        </w:rPr>
        <w:t>wedstrijd</w:t>
      </w:r>
      <w:r w:rsidRPr="009D568A">
        <w:rPr>
          <w:rFonts w:ascii="Helvetica" w:eastAsia="Times New Roman" w:hAnsi="Helvetica" w:cs="Times New Roman"/>
          <w:color w:val="000000"/>
          <w:kern w:val="0"/>
          <w:sz w:val="18"/>
          <w:szCs w:val="18"/>
          <w:lang w:eastAsia="nl-NL"/>
          <w14:ligatures w14:val="none"/>
        </w:rPr>
        <w:t>wa</w:t>
      </w:r>
      <w:r>
        <w:rPr>
          <w:rFonts w:ascii="Helvetica" w:eastAsia="Times New Roman" w:hAnsi="Helvetica" w:cs="Times New Roman"/>
          <w:color w:val="000000"/>
          <w:kern w:val="0"/>
          <w:sz w:val="18"/>
          <w:szCs w:val="18"/>
          <w:lang w:eastAsia="nl-NL"/>
          <w14:ligatures w14:val="none"/>
        </w:rPr>
        <w:t xml:space="preserve">ter. </w:t>
      </w:r>
      <w:r w:rsidRPr="00B00518">
        <w:rPr>
          <w:rFonts w:ascii="Helvetica" w:eastAsia="Times New Roman" w:hAnsi="Helvetica" w:cs="Times New Roman"/>
          <w:color w:val="000000"/>
          <w:kern w:val="0"/>
          <w:sz w:val="18"/>
          <w:szCs w:val="18"/>
          <w:lang w:eastAsia="nl-NL"/>
          <w14:ligatures w14:val="none"/>
        </w:rPr>
        <w:t xml:space="preserve">We zullen meer </w:t>
      </w:r>
      <w:r w:rsidR="00B00518" w:rsidRPr="00B00518">
        <w:rPr>
          <w:rFonts w:ascii="Helvetica" w:eastAsia="Times New Roman" w:hAnsi="Helvetica" w:cs="Times New Roman"/>
          <w:color w:val="000000"/>
          <w:kern w:val="0"/>
          <w:sz w:val="18"/>
          <w:szCs w:val="18"/>
          <w:lang w:eastAsia="nl-NL"/>
          <w14:ligatures w14:val="none"/>
        </w:rPr>
        <w:t xml:space="preserve">informatie kunnen delen over de trainingsuren naargelang de inschrijvingen lopen en in samenspraak met andere activiteiten die op </w:t>
      </w:r>
      <w:r w:rsidR="00B00518">
        <w:rPr>
          <w:rFonts w:ascii="Helvetica" w:eastAsia="Times New Roman" w:hAnsi="Helvetica" w:cs="Times New Roman"/>
          <w:color w:val="000000"/>
          <w:kern w:val="0"/>
          <w:sz w:val="18"/>
          <w:szCs w:val="18"/>
          <w:lang w:eastAsia="nl-NL"/>
          <w14:ligatures w14:val="none"/>
        </w:rPr>
        <w:t xml:space="preserve">dat moment op het water bezig zijn. </w:t>
      </w:r>
    </w:p>
    <w:p w14:paraId="7806D89D" w14:textId="77777777" w:rsidR="00B00518" w:rsidRDefault="00B00518" w:rsidP="001C4B2D">
      <w:pPr>
        <w:pStyle w:val="Lijstalinea"/>
        <w:jc w:val="both"/>
        <w:rPr>
          <w:rFonts w:ascii="Helvetica" w:eastAsia="Times New Roman" w:hAnsi="Helvetica" w:cs="Times New Roman"/>
          <w:color w:val="000000"/>
          <w:kern w:val="0"/>
          <w:sz w:val="18"/>
          <w:szCs w:val="18"/>
          <w:lang w:eastAsia="nl-NL"/>
          <w14:ligatures w14:val="none"/>
        </w:rPr>
      </w:pPr>
      <w:r w:rsidRPr="00B00518">
        <w:rPr>
          <w:rFonts w:ascii="Helvetica" w:eastAsia="Times New Roman" w:hAnsi="Helvetica" w:cs="Times New Roman"/>
          <w:color w:val="000000"/>
          <w:kern w:val="0"/>
          <w:sz w:val="18"/>
          <w:szCs w:val="18"/>
          <w:lang w:eastAsia="nl-NL"/>
          <w14:ligatures w14:val="none"/>
        </w:rPr>
        <w:t xml:space="preserve">Vanuit de organisatie wordt voor jullie een avondmaal voorzien </w:t>
      </w:r>
      <w:r>
        <w:rPr>
          <w:rFonts w:ascii="Helvetica" w:eastAsia="Times New Roman" w:hAnsi="Helvetica" w:cs="Times New Roman"/>
          <w:color w:val="000000"/>
          <w:kern w:val="0"/>
          <w:sz w:val="18"/>
          <w:szCs w:val="18"/>
          <w:lang w:eastAsia="nl-NL"/>
          <w14:ligatures w14:val="none"/>
        </w:rPr>
        <w:t xml:space="preserve">en voor degene die ervoor kiezen om in het sportcentrum te verblijven zullen de kamers vrij zijn. </w:t>
      </w:r>
    </w:p>
    <w:p w14:paraId="6752A4E7" w14:textId="77777777" w:rsidR="00B00518" w:rsidRDefault="00B00518" w:rsidP="009D568A">
      <w:pPr>
        <w:pStyle w:val="Lijstalinea"/>
        <w:rPr>
          <w:rFonts w:ascii="Helvetica" w:eastAsia="Times New Roman" w:hAnsi="Helvetica" w:cs="Times New Roman"/>
          <w:color w:val="000000"/>
          <w:kern w:val="0"/>
          <w:sz w:val="18"/>
          <w:szCs w:val="18"/>
          <w:lang w:eastAsia="nl-NL"/>
          <w14:ligatures w14:val="none"/>
        </w:rPr>
      </w:pPr>
    </w:p>
    <w:p w14:paraId="0B8963C8" w14:textId="04CAB181" w:rsidR="00B00518" w:rsidRDefault="00B00518" w:rsidP="00B00518">
      <w:pPr>
        <w:pStyle w:val="Lijstalinea"/>
        <w:numPr>
          <w:ilvl w:val="0"/>
          <w:numId w:val="3"/>
        </w:numPr>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Vrijdag 25 augustus</w:t>
      </w:r>
    </w:p>
    <w:p w14:paraId="2E2ED73C" w14:textId="77777777" w:rsidR="00B00518" w:rsidRDefault="00B00518" w:rsidP="00B00518">
      <w:pPr>
        <w:pStyle w:val="Lijstalinea"/>
        <w:rPr>
          <w:rFonts w:ascii="Helvetica" w:eastAsia="Times New Roman" w:hAnsi="Helvetica" w:cs="Times New Roman"/>
          <w:color w:val="000000"/>
          <w:kern w:val="0"/>
          <w:sz w:val="18"/>
          <w:szCs w:val="18"/>
          <w:lang w:eastAsia="nl-NL"/>
          <w14:ligatures w14:val="none"/>
        </w:rPr>
      </w:pPr>
    </w:p>
    <w:p w14:paraId="0F9F3503" w14:textId="07040943" w:rsidR="00B00518" w:rsidRDefault="00B00518" w:rsidP="001C4B2D">
      <w:pPr>
        <w:pStyle w:val="Lijstalinea"/>
        <w:jc w:val="both"/>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Vanaf de vrijdag kan ontbeten worden in het centrum maar een lunchpakket</w:t>
      </w:r>
      <w:r w:rsidR="00245215">
        <w:rPr>
          <w:rFonts w:ascii="Helvetica" w:eastAsia="Times New Roman" w:hAnsi="Helvetica" w:cs="Times New Roman"/>
          <w:color w:val="000000"/>
          <w:kern w:val="0"/>
          <w:sz w:val="18"/>
          <w:szCs w:val="18"/>
          <w:lang w:eastAsia="nl-NL"/>
          <w14:ligatures w14:val="none"/>
        </w:rPr>
        <w:t xml:space="preserve"> (voor iedere dag)</w:t>
      </w:r>
      <w:r>
        <w:rPr>
          <w:rFonts w:ascii="Helvetica" w:eastAsia="Times New Roman" w:hAnsi="Helvetica" w:cs="Times New Roman"/>
          <w:color w:val="000000"/>
          <w:kern w:val="0"/>
          <w:sz w:val="18"/>
          <w:szCs w:val="18"/>
          <w:lang w:eastAsia="nl-NL"/>
          <w14:ligatures w14:val="none"/>
        </w:rPr>
        <w:t xml:space="preserve"> moet zelf worden voorzien door de skiërs. Op deze dag zullen de verschillende teams de mogelijkheid hebben om op de competitieplaats</w:t>
      </w:r>
      <w:r w:rsidRPr="00B00518">
        <w:rPr>
          <w:rFonts w:ascii="Helvetica" w:eastAsia="Times New Roman" w:hAnsi="Helvetica" w:cs="Times New Roman"/>
          <w:color w:val="000000"/>
          <w:kern w:val="0"/>
          <w:sz w:val="18"/>
          <w:szCs w:val="18"/>
          <w:lang w:eastAsia="nl-NL"/>
          <w14:ligatures w14:val="none"/>
        </w:rPr>
        <w:t xml:space="preserve"> te trainen. </w:t>
      </w:r>
      <w:r>
        <w:rPr>
          <w:rFonts w:ascii="Helvetica" w:eastAsia="Times New Roman" w:hAnsi="Helvetica" w:cs="Times New Roman"/>
          <w:color w:val="000000"/>
          <w:kern w:val="0"/>
          <w:sz w:val="18"/>
          <w:szCs w:val="18"/>
          <w:lang w:eastAsia="nl-NL"/>
          <w14:ligatures w14:val="none"/>
        </w:rPr>
        <w:t xml:space="preserve">Er wordt gepland om in de ochtend te starten en het einde zal rond 16u00-17u00 worden voorzien. Ieder team zal een tijdslot ontvangen wanneer alle inschrijvingen zijn afgerond. Om 18u00 wordt de openingsceremonie georganiseerd waarbij we verschillende skiërs op het water zullen samenbrengen. Tijdens deze ceremonie wordt ook de wedstrijdvolgorde bepaald. Nadien is </w:t>
      </w:r>
      <w:r w:rsidRPr="00B00518">
        <w:rPr>
          <w:rFonts w:ascii="Helvetica" w:eastAsia="Times New Roman" w:hAnsi="Helvetica" w:cs="Times New Roman"/>
          <w:color w:val="000000"/>
          <w:kern w:val="0"/>
          <w:sz w:val="18"/>
          <w:szCs w:val="18"/>
          <w:lang w:eastAsia="nl-NL"/>
          <w14:ligatures w14:val="none"/>
        </w:rPr>
        <w:t>het mogelijk om aan te sluiten aan het diner die wordt verzorg</w:t>
      </w:r>
      <w:r w:rsidR="00245215">
        <w:rPr>
          <w:rFonts w:ascii="Helvetica" w:eastAsia="Times New Roman" w:hAnsi="Helvetica" w:cs="Times New Roman"/>
          <w:color w:val="000000"/>
          <w:kern w:val="0"/>
          <w:sz w:val="18"/>
          <w:szCs w:val="18"/>
          <w:lang w:eastAsia="nl-NL"/>
          <w14:ligatures w14:val="none"/>
        </w:rPr>
        <w:t>d</w:t>
      </w:r>
      <w:r w:rsidRPr="00B00518">
        <w:rPr>
          <w:rFonts w:ascii="Helvetica" w:eastAsia="Times New Roman" w:hAnsi="Helvetica" w:cs="Times New Roman"/>
          <w:color w:val="000000"/>
          <w:kern w:val="0"/>
          <w:sz w:val="18"/>
          <w:szCs w:val="18"/>
          <w:lang w:eastAsia="nl-NL"/>
          <w14:ligatures w14:val="none"/>
        </w:rPr>
        <w:t xml:space="preserve"> door </w:t>
      </w:r>
      <w:r>
        <w:rPr>
          <w:rFonts w:ascii="Helvetica" w:eastAsia="Times New Roman" w:hAnsi="Helvetica" w:cs="Times New Roman"/>
          <w:color w:val="000000"/>
          <w:kern w:val="0"/>
          <w:sz w:val="18"/>
          <w:szCs w:val="18"/>
          <w:lang w:eastAsia="nl-NL"/>
          <w14:ligatures w14:val="none"/>
        </w:rPr>
        <w:t>de stad Vichy. Alle extra informatie wordt zo snel mogelijk gecommuniceerd met de deelnemers.</w:t>
      </w:r>
    </w:p>
    <w:p w14:paraId="13168723" w14:textId="77777777" w:rsidR="00B00518" w:rsidRDefault="00B00518" w:rsidP="00B00518">
      <w:pPr>
        <w:pStyle w:val="Lijstalinea"/>
        <w:rPr>
          <w:rFonts w:ascii="Helvetica" w:eastAsia="Times New Roman" w:hAnsi="Helvetica" w:cs="Times New Roman"/>
          <w:color w:val="000000"/>
          <w:kern w:val="0"/>
          <w:sz w:val="18"/>
          <w:szCs w:val="18"/>
          <w:lang w:eastAsia="nl-NL"/>
          <w14:ligatures w14:val="none"/>
        </w:rPr>
      </w:pPr>
    </w:p>
    <w:p w14:paraId="51A70993" w14:textId="6B68C738" w:rsidR="00B00518" w:rsidRDefault="00B00518" w:rsidP="00B00518">
      <w:pPr>
        <w:pStyle w:val="Lijstalinea"/>
        <w:numPr>
          <w:ilvl w:val="0"/>
          <w:numId w:val="3"/>
        </w:numPr>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Zaterdag 26 augustus</w:t>
      </w:r>
    </w:p>
    <w:p w14:paraId="470869F4" w14:textId="77777777" w:rsidR="00B00518" w:rsidRDefault="00B00518" w:rsidP="00B00518">
      <w:pPr>
        <w:pStyle w:val="Lijstalinea"/>
        <w:rPr>
          <w:rFonts w:ascii="Helvetica" w:eastAsia="Times New Roman" w:hAnsi="Helvetica" w:cs="Times New Roman"/>
          <w:color w:val="000000"/>
          <w:kern w:val="0"/>
          <w:sz w:val="18"/>
          <w:szCs w:val="18"/>
          <w:lang w:eastAsia="nl-NL"/>
          <w14:ligatures w14:val="none"/>
        </w:rPr>
      </w:pPr>
    </w:p>
    <w:p w14:paraId="22926302" w14:textId="52ACD039" w:rsidR="00B00518" w:rsidRDefault="00B00518" w:rsidP="001C4B2D">
      <w:pPr>
        <w:pStyle w:val="Lijstalinea"/>
        <w:jc w:val="both"/>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 xml:space="preserve">Opnieuw wordt enkel ontbijt voorzien voor de ingeschreven deelnemers waarna de individuele wedstrijd van start kan gaan. We vangen aan met swivel, gevolgd door dubbels en als laatst de free style </w:t>
      </w:r>
      <w:r w:rsidR="001C4B2D">
        <w:rPr>
          <w:rFonts w:ascii="Helvetica" w:eastAsia="Times New Roman" w:hAnsi="Helvetica" w:cs="Times New Roman"/>
          <w:color w:val="000000"/>
          <w:kern w:val="0"/>
          <w:sz w:val="18"/>
          <w:szCs w:val="18"/>
          <w:lang w:eastAsia="nl-NL"/>
          <w14:ligatures w14:val="none"/>
        </w:rPr>
        <w:t xml:space="preserve">jump </w:t>
      </w:r>
      <w:r>
        <w:rPr>
          <w:rFonts w:ascii="Helvetica" w:eastAsia="Times New Roman" w:hAnsi="Helvetica" w:cs="Times New Roman"/>
          <w:color w:val="000000"/>
          <w:kern w:val="0"/>
          <w:sz w:val="18"/>
          <w:szCs w:val="18"/>
          <w:lang w:eastAsia="nl-NL"/>
          <w14:ligatures w14:val="none"/>
        </w:rPr>
        <w:t xml:space="preserve">competitie. </w:t>
      </w:r>
      <w:r w:rsidR="001C4B2D">
        <w:rPr>
          <w:rFonts w:ascii="Helvetica" w:eastAsia="Times New Roman" w:hAnsi="Helvetica" w:cs="Times New Roman"/>
          <w:color w:val="000000"/>
          <w:kern w:val="0"/>
          <w:sz w:val="18"/>
          <w:szCs w:val="18"/>
          <w:lang w:eastAsia="nl-NL"/>
          <w14:ligatures w14:val="none"/>
        </w:rPr>
        <w:t xml:space="preserve">Op zaterdagavond zijn alle teams en skiërs vrij om de stad te gaan verkennen en met hun team of familie te gaan dineren. </w:t>
      </w:r>
    </w:p>
    <w:p w14:paraId="403E17A5" w14:textId="77777777" w:rsidR="001C4B2D" w:rsidRDefault="001C4B2D" w:rsidP="001C4B2D">
      <w:pPr>
        <w:pStyle w:val="Lijstalinea"/>
        <w:jc w:val="both"/>
        <w:rPr>
          <w:rFonts w:ascii="Helvetica" w:eastAsia="Times New Roman" w:hAnsi="Helvetica" w:cs="Times New Roman"/>
          <w:color w:val="000000"/>
          <w:kern w:val="0"/>
          <w:sz w:val="18"/>
          <w:szCs w:val="18"/>
          <w:lang w:eastAsia="nl-NL"/>
          <w14:ligatures w14:val="none"/>
        </w:rPr>
      </w:pPr>
    </w:p>
    <w:p w14:paraId="5B93945E" w14:textId="0572676E" w:rsidR="001C4B2D" w:rsidRDefault="001C4B2D" w:rsidP="001C4B2D">
      <w:pPr>
        <w:pStyle w:val="Lijstalinea"/>
        <w:numPr>
          <w:ilvl w:val="0"/>
          <w:numId w:val="3"/>
        </w:numPr>
        <w:jc w:val="both"/>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Zondag 2</w:t>
      </w:r>
      <w:r w:rsidR="00245215">
        <w:rPr>
          <w:rFonts w:ascii="Helvetica" w:eastAsia="Times New Roman" w:hAnsi="Helvetica" w:cs="Times New Roman"/>
          <w:color w:val="000000"/>
          <w:kern w:val="0"/>
          <w:sz w:val="18"/>
          <w:szCs w:val="18"/>
          <w:lang w:eastAsia="nl-NL"/>
          <w14:ligatures w14:val="none"/>
        </w:rPr>
        <w:t>7</w:t>
      </w:r>
      <w:r>
        <w:rPr>
          <w:rFonts w:ascii="Helvetica" w:eastAsia="Times New Roman" w:hAnsi="Helvetica" w:cs="Times New Roman"/>
          <w:color w:val="000000"/>
          <w:kern w:val="0"/>
          <w:sz w:val="18"/>
          <w:szCs w:val="18"/>
          <w:lang w:eastAsia="nl-NL"/>
          <w14:ligatures w14:val="none"/>
        </w:rPr>
        <w:t xml:space="preserve"> augustus </w:t>
      </w:r>
    </w:p>
    <w:p w14:paraId="6601C564" w14:textId="77777777" w:rsidR="001C4B2D" w:rsidRDefault="001C4B2D" w:rsidP="001C4B2D">
      <w:pPr>
        <w:pStyle w:val="Lijstalinea"/>
        <w:jc w:val="both"/>
        <w:rPr>
          <w:rFonts w:ascii="Helvetica" w:eastAsia="Times New Roman" w:hAnsi="Helvetica" w:cs="Times New Roman"/>
          <w:color w:val="000000"/>
          <w:kern w:val="0"/>
          <w:sz w:val="18"/>
          <w:szCs w:val="18"/>
          <w:lang w:eastAsia="nl-NL"/>
          <w14:ligatures w14:val="none"/>
        </w:rPr>
      </w:pPr>
    </w:p>
    <w:p w14:paraId="5F99EADD" w14:textId="4FF626AB" w:rsidR="002A5A76" w:rsidRDefault="001C4B2D" w:rsidP="002A5A76">
      <w:pPr>
        <w:pStyle w:val="Lijstalinea"/>
        <w:jc w:val="both"/>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 xml:space="preserve">Het is mogelijk om zondagochtend opnieuw aan te sluiten aan het ontbijt. De teamcompetitie zal in de ochtend starten naargelang ingeschreven teams. Ieder team zal 45 minuten tijd krijgen om het beste van zichzelf te geven. Voor de start van de show is er een 20 minuten set up tijd voorzien en na de show 10 minuten </w:t>
      </w:r>
      <w:r w:rsidR="00245215">
        <w:rPr>
          <w:rFonts w:ascii="Helvetica" w:eastAsia="Times New Roman" w:hAnsi="Helvetica" w:cs="Times New Roman"/>
          <w:color w:val="000000"/>
          <w:kern w:val="0"/>
          <w:sz w:val="18"/>
          <w:szCs w:val="18"/>
          <w:lang w:eastAsia="nl-NL"/>
          <w14:ligatures w14:val="none"/>
        </w:rPr>
        <w:t>tijd om op te ruimen</w:t>
      </w:r>
      <w:r>
        <w:rPr>
          <w:rFonts w:ascii="Helvetica" w:eastAsia="Times New Roman" w:hAnsi="Helvetica" w:cs="Times New Roman"/>
          <w:color w:val="000000"/>
          <w:kern w:val="0"/>
          <w:sz w:val="18"/>
          <w:szCs w:val="18"/>
          <w:lang w:eastAsia="nl-NL"/>
          <w14:ligatures w14:val="none"/>
        </w:rPr>
        <w:t xml:space="preserve">. </w:t>
      </w:r>
      <w:r w:rsidR="002A5A76">
        <w:rPr>
          <w:rFonts w:ascii="Helvetica" w:eastAsia="Times New Roman" w:hAnsi="Helvetica" w:cs="Times New Roman"/>
          <w:color w:val="000000"/>
          <w:kern w:val="0"/>
          <w:sz w:val="18"/>
          <w:szCs w:val="18"/>
          <w:lang w:eastAsia="nl-NL"/>
          <w14:ligatures w14:val="none"/>
        </w:rPr>
        <w:t xml:space="preserve">Iedere </w:t>
      </w:r>
      <w:r>
        <w:rPr>
          <w:rFonts w:ascii="Helvetica" w:eastAsia="Times New Roman" w:hAnsi="Helvetica" w:cs="Times New Roman"/>
          <w:color w:val="000000"/>
          <w:kern w:val="0"/>
          <w:sz w:val="18"/>
          <w:szCs w:val="18"/>
          <w:lang w:eastAsia="nl-NL"/>
          <w14:ligatures w14:val="none"/>
        </w:rPr>
        <w:t xml:space="preserve">show </w:t>
      </w:r>
      <w:r w:rsidR="002A5A76">
        <w:rPr>
          <w:rFonts w:ascii="Helvetica" w:eastAsia="Times New Roman" w:hAnsi="Helvetica" w:cs="Times New Roman"/>
          <w:color w:val="000000"/>
          <w:kern w:val="0"/>
          <w:sz w:val="18"/>
          <w:szCs w:val="18"/>
          <w:lang w:eastAsia="nl-NL"/>
          <w14:ligatures w14:val="none"/>
        </w:rPr>
        <w:t>zal punten verdienen van ons internation</w:t>
      </w:r>
      <w:r w:rsidR="00245215">
        <w:rPr>
          <w:rFonts w:ascii="Helvetica" w:eastAsia="Times New Roman" w:hAnsi="Helvetica" w:cs="Times New Roman"/>
          <w:color w:val="000000"/>
          <w:kern w:val="0"/>
          <w:sz w:val="18"/>
          <w:szCs w:val="18"/>
          <w:lang w:eastAsia="nl-NL"/>
          <w14:ligatures w14:val="none"/>
        </w:rPr>
        <w:t>aa</w:t>
      </w:r>
      <w:r w:rsidR="002A5A76">
        <w:rPr>
          <w:rFonts w:ascii="Helvetica" w:eastAsia="Times New Roman" w:hAnsi="Helvetica" w:cs="Times New Roman"/>
          <w:color w:val="000000"/>
          <w:kern w:val="0"/>
          <w:sz w:val="18"/>
          <w:szCs w:val="18"/>
          <w:lang w:eastAsia="nl-NL"/>
          <w14:ligatures w14:val="none"/>
        </w:rPr>
        <w:t xml:space="preserve">l jurypanel en zo opnieuw strijden naar dé Youro-kup 2023 </w:t>
      </w:r>
      <w:r w:rsidR="00245215">
        <w:rPr>
          <w:rFonts w:ascii="Helvetica" w:eastAsia="Times New Roman" w:hAnsi="Helvetica" w:cs="Times New Roman"/>
          <w:color w:val="000000"/>
          <w:kern w:val="0"/>
          <w:sz w:val="18"/>
          <w:szCs w:val="18"/>
          <w:lang w:eastAsia="nl-NL"/>
          <w14:ligatures w14:val="none"/>
        </w:rPr>
        <w:t>trofee</w:t>
      </w:r>
      <w:r w:rsidR="002A5A76">
        <w:rPr>
          <w:rFonts w:ascii="Helvetica" w:eastAsia="Times New Roman" w:hAnsi="Helvetica" w:cs="Times New Roman"/>
          <w:color w:val="000000"/>
          <w:kern w:val="0"/>
          <w:sz w:val="18"/>
          <w:szCs w:val="18"/>
          <w:lang w:eastAsia="nl-NL"/>
          <w14:ligatures w14:val="none"/>
        </w:rPr>
        <w:t xml:space="preserve">. Na de competitie wordt een eindceremonie georganiseerd met aansluitend een diner. We sluiten de dag af met een heuze after party. Vanuit vorige edities weten we dat deze avond dé uitverkoren avond is om andere deelnemers te leren kennen dus raden we iedereen ten sterkste aan om hier zeker aan deel te nemen. </w:t>
      </w:r>
    </w:p>
    <w:p w14:paraId="750F9B98" w14:textId="77777777" w:rsidR="002A5A76" w:rsidRDefault="002A5A76" w:rsidP="002A5A76">
      <w:pPr>
        <w:pStyle w:val="Lijstalinea"/>
        <w:jc w:val="both"/>
        <w:rPr>
          <w:rFonts w:ascii="Helvetica" w:eastAsia="Times New Roman" w:hAnsi="Helvetica" w:cs="Times New Roman"/>
          <w:color w:val="000000"/>
          <w:kern w:val="0"/>
          <w:sz w:val="18"/>
          <w:szCs w:val="18"/>
          <w:lang w:eastAsia="nl-NL"/>
          <w14:ligatures w14:val="none"/>
        </w:rPr>
      </w:pPr>
    </w:p>
    <w:p w14:paraId="3E4ABE31" w14:textId="5F362F9A" w:rsidR="002A5A76" w:rsidRDefault="002A5A76" w:rsidP="002A5A76">
      <w:pPr>
        <w:pStyle w:val="Lijstalinea"/>
        <w:numPr>
          <w:ilvl w:val="0"/>
          <w:numId w:val="3"/>
        </w:numPr>
        <w:jc w:val="both"/>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 xml:space="preserve">Maandag </w:t>
      </w:r>
      <w:r w:rsidR="00245215">
        <w:rPr>
          <w:rFonts w:ascii="Helvetica" w:eastAsia="Times New Roman" w:hAnsi="Helvetica" w:cs="Times New Roman"/>
          <w:color w:val="000000"/>
          <w:kern w:val="0"/>
          <w:sz w:val="18"/>
          <w:szCs w:val="18"/>
          <w:lang w:eastAsia="nl-NL"/>
          <w14:ligatures w14:val="none"/>
        </w:rPr>
        <w:t>28</w:t>
      </w:r>
      <w:r>
        <w:rPr>
          <w:rFonts w:ascii="Helvetica" w:eastAsia="Times New Roman" w:hAnsi="Helvetica" w:cs="Times New Roman"/>
          <w:color w:val="000000"/>
          <w:kern w:val="0"/>
          <w:sz w:val="18"/>
          <w:szCs w:val="18"/>
          <w:lang w:eastAsia="nl-NL"/>
          <w14:ligatures w14:val="none"/>
        </w:rPr>
        <w:t xml:space="preserve"> augustus</w:t>
      </w:r>
    </w:p>
    <w:p w14:paraId="246D9B51" w14:textId="77777777" w:rsidR="002A5A76" w:rsidRDefault="002A5A76" w:rsidP="002A5A76">
      <w:pPr>
        <w:pStyle w:val="Lijstalinea"/>
        <w:jc w:val="both"/>
        <w:rPr>
          <w:rFonts w:ascii="Helvetica" w:eastAsia="Times New Roman" w:hAnsi="Helvetica" w:cs="Times New Roman"/>
          <w:color w:val="000000"/>
          <w:kern w:val="0"/>
          <w:sz w:val="18"/>
          <w:szCs w:val="18"/>
          <w:lang w:eastAsia="nl-NL"/>
          <w14:ligatures w14:val="none"/>
        </w:rPr>
      </w:pPr>
    </w:p>
    <w:p w14:paraId="4E823490" w14:textId="7251B8A7" w:rsidR="002A5A76" w:rsidRPr="002A5A76" w:rsidRDefault="002A5A76" w:rsidP="002A5A76">
      <w:pPr>
        <w:pStyle w:val="Lijstalinea"/>
        <w:jc w:val="both"/>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Op maandagmorgen is het mogelijk om nog een laatste keer aan te sluiten aan het ontbijt. De stad Vichy heeft een leuk aanbod aan toeristische attracties die dan eventueel kunnen bezocht worden.</w:t>
      </w:r>
    </w:p>
    <w:p w14:paraId="4E54B884" w14:textId="31A935EA" w:rsidR="001E4C13" w:rsidRPr="001E4C13" w:rsidRDefault="009D568A" w:rsidP="001E4C13">
      <w:pPr>
        <w:rPr>
          <w:rFonts w:ascii="Helvetica" w:eastAsia="Times New Roman" w:hAnsi="Helvetica" w:cs="Times New Roman"/>
          <w:color w:val="000000"/>
          <w:kern w:val="0"/>
          <w:sz w:val="18"/>
          <w:szCs w:val="18"/>
          <w:lang w:eastAsia="nl-NL"/>
          <w14:ligatures w14:val="none"/>
        </w:rPr>
      </w:pPr>
      <w:r w:rsidRPr="002A5A76">
        <w:rPr>
          <w:rFonts w:ascii="Helvetica" w:eastAsia="Times New Roman" w:hAnsi="Helvetica" w:cs="Times New Roman"/>
          <w:color w:val="000000"/>
          <w:kern w:val="0"/>
          <w:sz w:val="18"/>
          <w:szCs w:val="18"/>
          <w:lang w:eastAsia="nl-NL"/>
          <w14:ligatures w14:val="none"/>
        </w:rPr>
        <w:br/>
      </w:r>
      <w:r w:rsidRPr="002A5A76">
        <w:rPr>
          <w:rFonts w:ascii="Helvetica" w:eastAsia="Times New Roman" w:hAnsi="Helvetica" w:cs="Times New Roman"/>
          <w:color w:val="000000"/>
          <w:kern w:val="0"/>
          <w:sz w:val="18"/>
          <w:szCs w:val="18"/>
          <w:lang w:eastAsia="nl-NL"/>
          <w14:ligatures w14:val="none"/>
        </w:rPr>
        <w:br/>
      </w:r>
      <w:r w:rsidR="002A5A76" w:rsidRPr="002A5A76">
        <w:rPr>
          <w:rFonts w:ascii="Helvetica" w:eastAsia="Times New Roman" w:hAnsi="Helvetica" w:cs="Times New Roman"/>
          <w:color w:val="000000"/>
          <w:kern w:val="0"/>
          <w:sz w:val="18"/>
          <w:szCs w:val="18"/>
          <w:lang w:eastAsia="nl-NL"/>
          <w14:ligatures w14:val="none"/>
        </w:rPr>
        <w:t>Om deel te nemen aan de Youro-kup editie 2023 vragen we van ieder deel</w:t>
      </w:r>
      <w:r w:rsidR="002A5A76">
        <w:rPr>
          <w:rFonts w:ascii="Helvetica" w:eastAsia="Times New Roman" w:hAnsi="Helvetica" w:cs="Times New Roman"/>
          <w:color w:val="000000"/>
          <w:kern w:val="0"/>
          <w:sz w:val="18"/>
          <w:szCs w:val="18"/>
          <w:lang w:eastAsia="nl-NL"/>
          <w14:ligatures w14:val="none"/>
        </w:rPr>
        <w:t>nemend team 3</w:t>
      </w:r>
      <w:r w:rsidR="00CC2375">
        <w:rPr>
          <w:rFonts w:ascii="Helvetica" w:eastAsia="Times New Roman" w:hAnsi="Helvetica" w:cs="Times New Roman"/>
          <w:color w:val="000000"/>
          <w:kern w:val="0"/>
          <w:sz w:val="18"/>
          <w:szCs w:val="18"/>
          <w:lang w:eastAsia="nl-NL"/>
          <w14:ligatures w14:val="none"/>
        </w:rPr>
        <w:t>5</w:t>
      </w:r>
      <w:r w:rsidR="002A5A76">
        <w:rPr>
          <w:rFonts w:ascii="Helvetica" w:eastAsia="Times New Roman" w:hAnsi="Helvetica" w:cs="Times New Roman"/>
          <w:color w:val="000000"/>
          <w:kern w:val="0"/>
          <w:sz w:val="18"/>
          <w:szCs w:val="18"/>
          <w:lang w:eastAsia="nl-NL"/>
          <w14:ligatures w14:val="none"/>
        </w:rPr>
        <w:t xml:space="preserve">EUR per </w:t>
      </w:r>
      <w:r w:rsidR="00245215">
        <w:rPr>
          <w:rFonts w:ascii="Helvetica" w:eastAsia="Times New Roman" w:hAnsi="Helvetica" w:cs="Times New Roman"/>
          <w:color w:val="000000"/>
          <w:kern w:val="0"/>
          <w:sz w:val="18"/>
          <w:szCs w:val="18"/>
          <w:lang w:eastAsia="nl-NL"/>
          <w14:ligatures w14:val="none"/>
        </w:rPr>
        <w:t xml:space="preserve">deelnemend </w:t>
      </w:r>
      <w:r w:rsidR="002A5A76">
        <w:rPr>
          <w:rFonts w:ascii="Helvetica" w:eastAsia="Times New Roman" w:hAnsi="Helvetica" w:cs="Times New Roman"/>
          <w:color w:val="000000"/>
          <w:kern w:val="0"/>
          <w:sz w:val="18"/>
          <w:szCs w:val="18"/>
          <w:lang w:eastAsia="nl-NL"/>
          <w14:ligatures w14:val="none"/>
        </w:rPr>
        <w:t xml:space="preserve">teamlid te betalen. </w:t>
      </w:r>
      <w:r w:rsidR="002A5A76" w:rsidRPr="002A5A76">
        <w:rPr>
          <w:rFonts w:ascii="Helvetica" w:eastAsia="Times New Roman" w:hAnsi="Helvetica" w:cs="Times New Roman"/>
          <w:color w:val="000000"/>
          <w:kern w:val="0"/>
          <w:sz w:val="18"/>
          <w:szCs w:val="18"/>
          <w:lang w:eastAsia="nl-NL"/>
          <w14:ligatures w14:val="none"/>
        </w:rPr>
        <w:t>Voor de individuele competitie is het inschrijvingsgeld 40EUR (een dubbels</w:t>
      </w:r>
      <w:r w:rsidR="002A5A76">
        <w:rPr>
          <w:rFonts w:ascii="Helvetica" w:eastAsia="Times New Roman" w:hAnsi="Helvetica" w:cs="Times New Roman"/>
          <w:color w:val="000000"/>
          <w:kern w:val="0"/>
          <w:sz w:val="18"/>
          <w:szCs w:val="18"/>
          <w:lang w:eastAsia="nl-NL"/>
          <w14:ligatures w14:val="none"/>
        </w:rPr>
        <w:t>koppel betaal</w:t>
      </w:r>
      <w:r w:rsidR="00790F21">
        <w:rPr>
          <w:rFonts w:ascii="Helvetica" w:eastAsia="Times New Roman" w:hAnsi="Helvetica" w:cs="Times New Roman"/>
          <w:color w:val="000000"/>
          <w:kern w:val="0"/>
          <w:sz w:val="18"/>
          <w:szCs w:val="18"/>
          <w:lang w:eastAsia="nl-NL"/>
          <w14:ligatures w14:val="none"/>
        </w:rPr>
        <w:t>t</w:t>
      </w:r>
      <w:r w:rsidR="002A5A76">
        <w:rPr>
          <w:rFonts w:ascii="Helvetica" w:eastAsia="Times New Roman" w:hAnsi="Helvetica" w:cs="Times New Roman"/>
          <w:color w:val="000000"/>
          <w:kern w:val="0"/>
          <w:sz w:val="18"/>
          <w:szCs w:val="18"/>
          <w:lang w:eastAsia="nl-NL"/>
          <w14:ligatures w14:val="none"/>
        </w:rPr>
        <w:t xml:space="preserve"> 40EUR in totaal).</w:t>
      </w:r>
      <w:r w:rsidR="001E4C13">
        <w:rPr>
          <w:rFonts w:ascii="Helvetica" w:eastAsia="Times New Roman" w:hAnsi="Helvetica" w:cs="Times New Roman"/>
          <w:color w:val="000000"/>
          <w:kern w:val="0"/>
          <w:sz w:val="18"/>
          <w:szCs w:val="18"/>
          <w:lang w:eastAsia="nl-NL"/>
          <w14:ligatures w14:val="none"/>
        </w:rPr>
        <w:t xml:space="preserve"> </w:t>
      </w:r>
      <w:r w:rsidR="00B517AF" w:rsidRPr="00B517AF">
        <w:rPr>
          <w:rFonts w:ascii="Helvetica" w:eastAsia="Times New Roman" w:hAnsi="Helvetica" w:cs="Times New Roman"/>
          <w:color w:val="000000"/>
          <w:kern w:val="0"/>
          <w:sz w:val="18"/>
          <w:szCs w:val="18"/>
          <w:u w:val="single"/>
          <w:lang w:eastAsia="nl-NL"/>
          <w14:ligatures w14:val="none"/>
        </w:rPr>
        <w:t xml:space="preserve">De inschrijvingen sluiten op </w:t>
      </w:r>
      <w:r w:rsidR="00BB09D8">
        <w:rPr>
          <w:rFonts w:ascii="Helvetica" w:eastAsia="Times New Roman" w:hAnsi="Helvetica" w:cs="Times New Roman"/>
          <w:color w:val="000000"/>
          <w:kern w:val="0"/>
          <w:sz w:val="18"/>
          <w:szCs w:val="18"/>
          <w:u w:val="single"/>
          <w:lang w:eastAsia="nl-NL"/>
          <w14:ligatures w14:val="none"/>
        </w:rPr>
        <w:t>3</w:t>
      </w:r>
      <w:r w:rsidR="00B517AF" w:rsidRPr="00B517AF">
        <w:rPr>
          <w:rFonts w:ascii="Helvetica" w:eastAsia="Times New Roman" w:hAnsi="Helvetica" w:cs="Times New Roman"/>
          <w:color w:val="000000"/>
          <w:kern w:val="0"/>
          <w:sz w:val="18"/>
          <w:szCs w:val="18"/>
          <w:u w:val="single"/>
          <w:lang w:eastAsia="nl-NL"/>
          <w14:ligatures w14:val="none"/>
        </w:rPr>
        <w:t>1 juli 2023</w:t>
      </w:r>
      <w:r w:rsidR="00B517AF">
        <w:rPr>
          <w:rFonts w:ascii="Helvetica" w:eastAsia="Times New Roman" w:hAnsi="Helvetica" w:cs="Times New Roman"/>
          <w:color w:val="000000"/>
          <w:kern w:val="0"/>
          <w:sz w:val="18"/>
          <w:szCs w:val="18"/>
          <w:lang w:eastAsia="nl-NL"/>
          <w14:ligatures w14:val="none"/>
        </w:rPr>
        <w:t xml:space="preserve">. </w:t>
      </w:r>
      <w:r w:rsidR="001E4C13">
        <w:rPr>
          <w:rFonts w:ascii="Helvetica" w:eastAsia="Times New Roman" w:hAnsi="Helvetica" w:cs="Times New Roman"/>
          <w:color w:val="000000"/>
          <w:kern w:val="0"/>
          <w:sz w:val="18"/>
          <w:szCs w:val="18"/>
          <w:lang w:eastAsia="nl-NL"/>
          <w14:ligatures w14:val="none"/>
        </w:rPr>
        <w:t xml:space="preserve">Inschrijven kan via volgende link: </w:t>
      </w:r>
      <w:hyperlink r:id="rId5" w:history="1">
        <w:r w:rsidR="001E4C13" w:rsidRPr="00213328">
          <w:rPr>
            <w:rStyle w:val="Hyperlink"/>
            <w:rFonts w:ascii="Helvetica" w:eastAsia="Times New Roman" w:hAnsi="Helvetica" w:cs="Times New Roman"/>
            <w:kern w:val="0"/>
            <w:sz w:val="18"/>
            <w:szCs w:val="18"/>
            <w:lang w:eastAsia="nl-NL"/>
            <w14:ligatures w14:val="none"/>
          </w:rPr>
          <w:t>https://docs.google.com/forms/d/e/1FAIpQLSeQb3Mp7ugBaFjTO3uxTpSY0Gn0J1CztPoliBhdShCg8gEmVw/viewform</w:t>
        </w:r>
      </w:hyperlink>
      <w:r w:rsidR="001E4C13">
        <w:rPr>
          <w:rFonts w:ascii="Helvetica" w:eastAsia="Times New Roman" w:hAnsi="Helvetica" w:cs="Times New Roman"/>
          <w:color w:val="000000"/>
          <w:kern w:val="0"/>
          <w:sz w:val="18"/>
          <w:szCs w:val="18"/>
          <w:lang w:eastAsia="nl-NL"/>
          <w14:ligatures w14:val="none"/>
        </w:rPr>
        <w:t xml:space="preserve"> </w:t>
      </w:r>
    </w:p>
    <w:p w14:paraId="42C28887" w14:textId="23377C1E" w:rsidR="001E4C13" w:rsidRPr="001E4C13" w:rsidRDefault="001E4C13" w:rsidP="001E4C13">
      <w:pPr>
        <w:rPr>
          <w:rFonts w:ascii="Times New Roman" w:eastAsia="Times New Roman" w:hAnsi="Times New Roman" w:cs="Times New Roman"/>
          <w:color w:val="FF6116"/>
          <w:kern w:val="0"/>
          <w:lang w:eastAsia="nl-NL"/>
          <w14:ligatures w14:val="none"/>
        </w:rPr>
      </w:pPr>
    </w:p>
    <w:p w14:paraId="3E2B74F9" w14:textId="11492392" w:rsidR="001E4C13" w:rsidRDefault="009D568A" w:rsidP="001E4C13">
      <w:pPr>
        <w:rPr>
          <w:rFonts w:ascii="Helvetica" w:eastAsia="Times New Roman" w:hAnsi="Helvetica" w:cs="Times New Roman"/>
          <w:color w:val="000000"/>
          <w:kern w:val="0"/>
          <w:sz w:val="18"/>
          <w:szCs w:val="18"/>
          <w:lang w:eastAsia="nl-NL"/>
          <w14:ligatures w14:val="none"/>
        </w:rPr>
      </w:pPr>
      <w:r w:rsidRPr="002A5A76">
        <w:rPr>
          <w:rFonts w:ascii="Helvetica" w:eastAsia="Times New Roman" w:hAnsi="Helvetica" w:cs="Times New Roman"/>
          <w:color w:val="000000"/>
          <w:kern w:val="0"/>
          <w:sz w:val="18"/>
          <w:szCs w:val="18"/>
          <w:lang w:eastAsia="nl-NL"/>
          <w14:ligatures w14:val="none"/>
        </w:rPr>
        <w:br/>
      </w:r>
      <w:r w:rsidR="002A5A76" w:rsidRPr="002A5A76">
        <w:rPr>
          <w:rFonts w:ascii="Helvetica" w:eastAsia="Times New Roman" w:hAnsi="Helvetica" w:cs="Times New Roman"/>
          <w:color w:val="000000"/>
          <w:kern w:val="0"/>
          <w:sz w:val="18"/>
          <w:szCs w:val="18"/>
          <w:lang w:eastAsia="nl-NL"/>
          <w14:ligatures w14:val="none"/>
        </w:rPr>
        <w:t xml:space="preserve">Aanvullend bij deze mail is ook een overzicht te vinden met de prijzen </w:t>
      </w:r>
      <w:r w:rsidR="002A5A76">
        <w:rPr>
          <w:rFonts w:ascii="Helvetica" w:eastAsia="Times New Roman" w:hAnsi="Helvetica" w:cs="Times New Roman"/>
          <w:color w:val="000000"/>
          <w:kern w:val="0"/>
          <w:sz w:val="18"/>
          <w:szCs w:val="18"/>
          <w:lang w:eastAsia="nl-NL"/>
          <w14:ligatures w14:val="none"/>
        </w:rPr>
        <w:t xml:space="preserve">om te verblijven. </w:t>
      </w:r>
      <w:r w:rsidR="002A5A76" w:rsidRPr="001E4C13">
        <w:rPr>
          <w:rFonts w:ascii="Helvetica" w:eastAsia="Times New Roman" w:hAnsi="Helvetica" w:cs="Times New Roman"/>
          <w:color w:val="000000"/>
          <w:kern w:val="0"/>
          <w:sz w:val="18"/>
          <w:szCs w:val="18"/>
          <w:lang w:eastAsia="nl-NL"/>
          <w14:ligatures w14:val="none"/>
        </w:rPr>
        <w:t xml:space="preserve">Wanneer hier </w:t>
      </w:r>
      <w:r w:rsidR="001E4C13" w:rsidRPr="001E4C13">
        <w:rPr>
          <w:rFonts w:ascii="Helvetica" w:eastAsia="Times New Roman" w:hAnsi="Helvetica" w:cs="Times New Roman"/>
          <w:color w:val="000000"/>
          <w:kern w:val="0"/>
          <w:sz w:val="18"/>
          <w:szCs w:val="18"/>
          <w:lang w:eastAsia="nl-NL"/>
          <w14:ligatures w14:val="none"/>
        </w:rPr>
        <w:t>iets niet duidelijk is kan de organisatie geco</w:t>
      </w:r>
      <w:r w:rsidR="001E4C13">
        <w:rPr>
          <w:rFonts w:ascii="Helvetica" w:eastAsia="Times New Roman" w:hAnsi="Helvetica" w:cs="Times New Roman"/>
          <w:color w:val="000000"/>
          <w:kern w:val="0"/>
          <w:sz w:val="18"/>
          <w:szCs w:val="18"/>
          <w:lang w:eastAsia="nl-NL"/>
          <w14:ligatures w14:val="none"/>
        </w:rPr>
        <w:t xml:space="preserve">ntacteerd worden via volgend e-mail adres: </w:t>
      </w:r>
      <w:hyperlink r:id="rId6" w:history="1">
        <w:r w:rsidR="001E4C13" w:rsidRPr="00213328">
          <w:rPr>
            <w:rStyle w:val="Hyperlink"/>
            <w:rFonts w:ascii="Helvetica" w:eastAsia="Times New Roman" w:hAnsi="Helvetica" w:cs="Times New Roman"/>
            <w:kern w:val="0"/>
            <w:sz w:val="18"/>
            <w:szCs w:val="18"/>
            <w:lang w:eastAsia="nl-NL"/>
            <w14:ligatures w14:val="none"/>
          </w:rPr>
          <w:t>lieven.hardy@hardy.be</w:t>
        </w:r>
      </w:hyperlink>
      <w:r w:rsidR="001E4C13">
        <w:rPr>
          <w:rFonts w:ascii="Helvetica" w:eastAsia="Times New Roman" w:hAnsi="Helvetica" w:cs="Times New Roman"/>
          <w:color w:val="000000"/>
          <w:kern w:val="0"/>
          <w:sz w:val="18"/>
          <w:szCs w:val="18"/>
          <w:lang w:eastAsia="nl-NL"/>
          <w14:ligatures w14:val="none"/>
        </w:rPr>
        <w:t xml:space="preserve"> </w:t>
      </w:r>
    </w:p>
    <w:p w14:paraId="47F32BC5" w14:textId="5DF325B1" w:rsidR="001E4C13" w:rsidRDefault="001E4C13" w:rsidP="001E4C13">
      <w:pPr>
        <w:rPr>
          <w:rFonts w:ascii="Helvetica" w:eastAsia="Times New Roman" w:hAnsi="Helvetica" w:cs="Times New Roman"/>
          <w:color w:val="000000"/>
          <w:kern w:val="0"/>
          <w:sz w:val="18"/>
          <w:szCs w:val="18"/>
          <w:lang w:eastAsia="nl-NL"/>
          <w14:ligatures w14:val="none"/>
        </w:rPr>
      </w:pPr>
    </w:p>
    <w:p w14:paraId="34F83FCC" w14:textId="77777777" w:rsidR="001E4C13" w:rsidRDefault="001E4C13" w:rsidP="001E4C13">
      <w:pPr>
        <w:rPr>
          <w:rFonts w:ascii="Helvetica" w:eastAsia="Times New Roman" w:hAnsi="Helvetica" w:cs="Times New Roman"/>
          <w:color w:val="000000"/>
          <w:kern w:val="0"/>
          <w:sz w:val="18"/>
          <w:szCs w:val="18"/>
          <w:lang w:eastAsia="nl-NL"/>
          <w14:ligatures w14:val="none"/>
        </w:rPr>
      </w:pPr>
    </w:p>
    <w:p w14:paraId="077A3CF1" w14:textId="1B0C22A8" w:rsidR="001E4C13" w:rsidRDefault="001E4C13" w:rsidP="001E4C13">
      <w:pPr>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We hopen</w:t>
      </w:r>
      <w:r w:rsidR="00245215">
        <w:rPr>
          <w:rFonts w:ascii="Helvetica" w:eastAsia="Times New Roman" w:hAnsi="Helvetica" w:cs="Times New Roman"/>
          <w:color w:val="000000"/>
          <w:kern w:val="0"/>
          <w:sz w:val="18"/>
          <w:szCs w:val="18"/>
          <w:lang w:eastAsia="nl-NL"/>
          <w14:ligatures w14:val="none"/>
        </w:rPr>
        <w:t xml:space="preserve"> </w:t>
      </w:r>
      <w:r>
        <w:rPr>
          <w:rFonts w:ascii="Helvetica" w:eastAsia="Times New Roman" w:hAnsi="Helvetica" w:cs="Times New Roman"/>
          <w:color w:val="000000"/>
          <w:kern w:val="0"/>
          <w:sz w:val="18"/>
          <w:szCs w:val="18"/>
          <w:lang w:eastAsia="nl-NL"/>
          <w14:ligatures w14:val="none"/>
        </w:rPr>
        <w:t>op een talrijke opkomst om onze geliefde sport samen te zegevieren en we wensen alle deelnemers een leuk en prachtig competitieweekend.</w:t>
      </w:r>
    </w:p>
    <w:p w14:paraId="1046B7D6" w14:textId="77777777" w:rsidR="001E4C13" w:rsidRDefault="001E4C13" w:rsidP="001E4C13">
      <w:pPr>
        <w:rPr>
          <w:rFonts w:ascii="Helvetica" w:eastAsia="Times New Roman" w:hAnsi="Helvetica" w:cs="Times New Roman"/>
          <w:color w:val="000000"/>
          <w:kern w:val="0"/>
          <w:sz w:val="18"/>
          <w:szCs w:val="18"/>
          <w:lang w:eastAsia="nl-NL"/>
          <w14:ligatures w14:val="none"/>
        </w:rPr>
      </w:pPr>
    </w:p>
    <w:p w14:paraId="2607DCA4" w14:textId="77777777" w:rsidR="001E4C13" w:rsidRDefault="001E4C13" w:rsidP="001E4C13">
      <w:pPr>
        <w:rPr>
          <w:rFonts w:ascii="Helvetica" w:eastAsia="Times New Roman" w:hAnsi="Helvetica" w:cs="Times New Roman"/>
          <w:color w:val="000000"/>
          <w:kern w:val="0"/>
          <w:sz w:val="18"/>
          <w:szCs w:val="18"/>
          <w:lang w:eastAsia="nl-NL"/>
          <w14:ligatures w14:val="none"/>
        </w:rPr>
      </w:pPr>
    </w:p>
    <w:p w14:paraId="51C1F365" w14:textId="73D5EDE0" w:rsidR="001E4C13" w:rsidRDefault="001E4C13" w:rsidP="001E4C13">
      <w:pPr>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Sportieve groet,</w:t>
      </w:r>
    </w:p>
    <w:p w14:paraId="784FE626" w14:textId="77777777" w:rsidR="001E4C13" w:rsidRDefault="001E4C13" w:rsidP="001E4C13">
      <w:pPr>
        <w:rPr>
          <w:rFonts w:ascii="Helvetica" w:eastAsia="Times New Roman" w:hAnsi="Helvetica" w:cs="Times New Roman"/>
          <w:color w:val="000000"/>
          <w:kern w:val="0"/>
          <w:sz w:val="18"/>
          <w:szCs w:val="18"/>
          <w:lang w:eastAsia="nl-NL"/>
          <w14:ligatures w14:val="none"/>
        </w:rPr>
      </w:pPr>
    </w:p>
    <w:p w14:paraId="42F033F1" w14:textId="38140A25" w:rsidR="001E4C13" w:rsidRDefault="001E4C13" w:rsidP="001E4C13">
      <w:pPr>
        <w:rPr>
          <w:rFonts w:ascii="Helvetica" w:eastAsia="Times New Roman" w:hAnsi="Helvetica" w:cs="Times New Roman"/>
          <w:color w:val="000000"/>
          <w:kern w:val="0"/>
          <w:sz w:val="18"/>
          <w:szCs w:val="18"/>
          <w:lang w:eastAsia="nl-NL"/>
          <w14:ligatures w14:val="none"/>
        </w:rPr>
      </w:pPr>
      <w:r>
        <w:rPr>
          <w:rFonts w:ascii="Helvetica" w:eastAsia="Times New Roman" w:hAnsi="Helvetica" w:cs="Times New Roman"/>
          <w:color w:val="000000"/>
          <w:kern w:val="0"/>
          <w:sz w:val="18"/>
          <w:szCs w:val="18"/>
          <w:lang w:eastAsia="nl-NL"/>
          <w14:ligatures w14:val="none"/>
        </w:rPr>
        <w:t>Het Youro-kup 2023 team</w:t>
      </w:r>
    </w:p>
    <w:p w14:paraId="206B7C23" w14:textId="77777777" w:rsidR="001E4C13" w:rsidRDefault="001E4C13" w:rsidP="001E4C13">
      <w:pPr>
        <w:rPr>
          <w:rFonts w:ascii="Helvetica" w:eastAsia="Times New Roman" w:hAnsi="Helvetica" w:cs="Times New Roman"/>
          <w:color w:val="000000"/>
          <w:kern w:val="0"/>
          <w:sz w:val="18"/>
          <w:szCs w:val="18"/>
          <w:lang w:eastAsia="nl-NL"/>
          <w14:ligatures w14:val="none"/>
        </w:rPr>
      </w:pPr>
    </w:p>
    <w:p w14:paraId="1BBA338C" w14:textId="6A1F4AE5" w:rsidR="001E4C13" w:rsidRDefault="001E4C13" w:rsidP="001E4C13">
      <w:pPr>
        <w:rPr>
          <w:rFonts w:ascii="Helvetica" w:eastAsia="Times New Roman" w:hAnsi="Helvetica" w:cs="Times New Roman"/>
          <w:color w:val="000000"/>
          <w:kern w:val="0"/>
          <w:sz w:val="18"/>
          <w:szCs w:val="18"/>
          <w:lang w:eastAsia="nl-NL"/>
          <w14:ligatures w14:val="none"/>
        </w:rPr>
      </w:pPr>
      <w:r>
        <w:rPr>
          <w:noProof/>
        </w:rPr>
        <w:drawing>
          <wp:inline distT="0" distB="0" distL="0" distR="0" wp14:anchorId="4D8914BF" wp14:editId="4B6E32E1">
            <wp:extent cx="5756910" cy="5997416"/>
            <wp:effectExtent l="0" t="0" r="0" b="0"/>
            <wp:docPr id="1663465417"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465417" name="Afbeelding 1" descr="Afbeelding met tekst, schermopname, nummer, Lettertype&#10;&#10;Automatisch gegenereerde beschrijvi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56910" cy="5997416"/>
                    </a:xfrm>
                    <a:prstGeom prst="rect">
                      <a:avLst/>
                    </a:prstGeom>
                    <a:noFill/>
                    <a:ln>
                      <a:noFill/>
                    </a:ln>
                  </pic:spPr>
                </pic:pic>
              </a:graphicData>
            </a:graphic>
          </wp:inline>
        </w:drawing>
      </w:r>
    </w:p>
    <w:p w14:paraId="71946002" w14:textId="77777777" w:rsidR="001E4C13" w:rsidRPr="001E4C13" w:rsidRDefault="001E4C13" w:rsidP="001E4C13">
      <w:pPr>
        <w:rPr>
          <w:rFonts w:ascii="Helvetica" w:eastAsia="Times New Roman" w:hAnsi="Helvetica" w:cs="Times New Roman"/>
          <w:color w:val="000000"/>
          <w:kern w:val="0"/>
          <w:sz w:val="18"/>
          <w:szCs w:val="18"/>
          <w:lang w:eastAsia="nl-NL"/>
          <w14:ligatures w14:val="none"/>
        </w:rPr>
      </w:pPr>
    </w:p>
    <w:p w14:paraId="4734E03C" w14:textId="0DEF9B29" w:rsidR="00725F8B" w:rsidRDefault="00725F8B"/>
    <w:sectPr w:rsidR="00725F8B" w:rsidSect="002255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A75"/>
    <w:multiLevelType w:val="hybridMultilevel"/>
    <w:tmpl w:val="3580C030"/>
    <w:lvl w:ilvl="0" w:tplc="841A5B3A">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AE4D9E"/>
    <w:multiLevelType w:val="hybridMultilevel"/>
    <w:tmpl w:val="A99AEBD2"/>
    <w:lvl w:ilvl="0" w:tplc="E87688C6">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542627"/>
    <w:multiLevelType w:val="hybridMultilevel"/>
    <w:tmpl w:val="299A57D8"/>
    <w:lvl w:ilvl="0" w:tplc="EAFC6D3C">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2954034">
    <w:abstractNumId w:val="1"/>
  </w:num>
  <w:num w:numId="2" w16cid:durableId="604390869">
    <w:abstractNumId w:val="0"/>
  </w:num>
  <w:num w:numId="3" w16cid:durableId="192063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8A"/>
    <w:rsid w:val="00052E19"/>
    <w:rsid w:val="000C0DC7"/>
    <w:rsid w:val="000C4E60"/>
    <w:rsid w:val="001863D5"/>
    <w:rsid w:val="001C2D27"/>
    <w:rsid w:val="001C4B2D"/>
    <w:rsid w:val="001E4C13"/>
    <w:rsid w:val="001F5084"/>
    <w:rsid w:val="00225581"/>
    <w:rsid w:val="00245215"/>
    <w:rsid w:val="002A1862"/>
    <w:rsid w:val="002A5A76"/>
    <w:rsid w:val="002C4C23"/>
    <w:rsid w:val="003B4F6C"/>
    <w:rsid w:val="00424D47"/>
    <w:rsid w:val="004727A5"/>
    <w:rsid w:val="00480E2C"/>
    <w:rsid w:val="004D7DEE"/>
    <w:rsid w:val="00541AA8"/>
    <w:rsid w:val="005509EB"/>
    <w:rsid w:val="00581D8E"/>
    <w:rsid w:val="005832BC"/>
    <w:rsid w:val="00611706"/>
    <w:rsid w:val="00614E6A"/>
    <w:rsid w:val="00722DE0"/>
    <w:rsid w:val="00725F8B"/>
    <w:rsid w:val="00790F21"/>
    <w:rsid w:val="007B2CB0"/>
    <w:rsid w:val="00822069"/>
    <w:rsid w:val="008951D0"/>
    <w:rsid w:val="008F53C8"/>
    <w:rsid w:val="00900256"/>
    <w:rsid w:val="009419EF"/>
    <w:rsid w:val="0094662C"/>
    <w:rsid w:val="009A3139"/>
    <w:rsid w:val="009C29DE"/>
    <w:rsid w:val="009D568A"/>
    <w:rsid w:val="009F5B16"/>
    <w:rsid w:val="00A43961"/>
    <w:rsid w:val="00B00518"/>
    <w:rsid w:val="00B32030"/>
    <w:rsid w:val="00B334A3"/>
    <w:rsid w:val="00B50B3A"/>
    <w:rsid w:val="00B517AF"/>
    <w:rsid w:val="00B526AA"/>
    <w:rsid w:val="00BB09D8"/>
    <w:rsid w:val="00BE4514"/>
    <w:rsid w:val="00C47EF3"/>
    <w:rsid w:val="00CC2375"/>
    <w:rsid w:val="00D2688F"/>
    <w:rsid w:val="00DF2C42"/>
    <w:rsid w:val="00EA02C3"/>
    <w:rsid w:val="00EA0FAA"/>
    <w:rsid w:val="00EB7C12"/>
    <w:rsid w:val="00F24D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0290"/>
  <w15:chartTrackingRefBased/>
  <w15:docId w15:val="{2D6E5513-D6B9-9B43-A073-C681B3C6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D568A"/>
  </w:style>
  <w:style w:type="paragraph" w:styleId="Lijstalinea">
    <w:name w:val="List Paragraph"/>
    <w:basedOn w:val="Standaard"/>
    <w:uiPriority w:val="34"/>
    <w:qFormat/>
    <w:rsid w:val="009D568A"/>
    <w:pPr>
      <w:ind w:left="720"/>
      <w:contextualSpacing/>
    </w:pPr>
  </w:style>
  <w:style w:type="character" w:styleId="Hyperlink">
    <w:name w:val="Hyperlink"/>
    <w:basedOn w:val="Standaardalinea-lettertype"/>
    <w:uiPriority w:val="99"/>
    <w:unhideWhenUsed/>
    <w:rsid w:val="001E4C13"/>
    <w:rPr>
      <w:color w:val="0563C1" w:themeColor="hyperlink"/>
      <w:u w:val="single"/>
    </w:rPr>
  </w:style>
  <w:style w:type="character" w:styleId="Onopgelostemelding">
    <w:name w:val="Unresolved Mention"/>
    <w:basedOn w:val="Standaardalinea-lettertype"/>
    <w:uiPriority w:val="99"/>
    <w:semiHidden/>
    <w:unhideWhenUsed/>
    <w:rsid w:val="001E4C13"/>
    <w:rPr>
      <w:color w:val="605E5C"/>
      <w:shd w:val="clear" w:color="auto" w:fill="E1DFDD"/>
    </w:rPr>
  </w:style>
  <w:style w:type="character" w:styleId="GevolgdeHyperlink">
    <w:name w:val="FollowedHyperlink"/>
    <w:basedOn w:val="Standaardalinea-lettertype"/>
    <w:uiPriority w:val="99"/>
    <w:semiHidden/>
    <w:unhideWhenUsed/>
    <w:rsid w:val="001E4C13"/>
    <w:rPr>
      <w:color w:val="954F72" w:themeColor="followedHyperlink"/>
      <w:u w:val="single"/>
    </w:rPr>
  </w:style>
  <w:style w:type="character" w:customStyle="1" w:styleId="bitlink--hash">
    <w:name w:val="bitlink--hash"/>
    <w:basedOn w:val="Standaardalinea-lettertype"/>
    <w:rsid w:val="001E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80160">
      <w:bodyDiv w:val="1"/>
      <w:marLeft w:val="0"/>
      <w:marRight w:val="0"/>
      <w:marTop w:val="0"/>
      <w:marBottom w:val="0"/>
      <w:divBdr>
        <w:top w:val="none" w:sz="0" w:space="0" w:color="auto"/>
        <w:left w:val="none" w:sz="0" w:space="0" w:color="auto"/>
        <w:bottom w:val="none" w:sz="0" w:space="0" w:color="auto"/>
        <w:right w:val="none" w:sz="0" w:space="0" w:color="auto"/>
      </w:divBdr>
      <w:divsChild>
        <w:div w:id="275217831">
          <w:marLeft w:val="0"/>
          <w:marRight w:val="0"/>
          <w:marTop w:val="0"/>
          <w:marBottom w:val="0"/>
          <w:divBdr>
            <w:top w:val="none" w:sz="0" w:space="0" w:color="auto"/>
            <w:left w:val="none" w:sz="0" w:space="0" w:color="auto"/>
            <w:bottom w:val="none" w:sz="0" w:space="0" w:color="auto"/>
            <w:right w:val="none" w:sz="0" w:space="0" w:color="auto"/>
          </w:divBdr>
          <w:divsChild>
            <w:div w:id="7818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4318">
      <w:bodyDiv w:val="1"/>
      <w:marLeft w:val="0"/>
      <w:marRight w:val="0"/>
      <w:marTop w:val="0"/>
      <w:marBottom w:val="0"/>
      <w:divBdr>
        <w:top w:val="none" w:sz="0" w:space="0" w:color="auto"/>
        <w:left w:val="none" w:sz="0" w:space="0" w:color="auto"/>
        <w:bottom w:val="none" w:sz="0" w:space="0" w:color="auto"/>
        <w:right w:val="none" w:sz="0" w:space="0" w:color="auto"/>
      </w:divBdr>
      <w:divsChild>
        <w:div w:id="1066876349">
          <w:marLeft w:val="0"/>
          <w:marRight w:val="0"/>
          <w:marTop w:val="0"/>
          <w:marBottom w:val="0"/>
          <w:divBdr>
            <w:top w:val="none" w:sz="0" w:space="0" w:color="auto"/>
            <w:left w:val="none" w:sz="0" w:space="0" w:color="auto"/>
            <w:bottom w:val="none" w:sz="0" w:space="0" w:color="auto"/>
            <w:right w:val="none" w:sz="0" w:space="0" w:color="auto"/>
          </w:divBdr>
          <w:divsChild>
            <w:div w:id="3562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4103">
      <w:bodyDiv w:val="1"/>
      <w:marLeft w:val="0"/>
      <w:marRight w:val="0"/>
      <w:marTop w:val="0"/>
      <w:marBottom w:val="0"/>
      <w:divBdr>
        <w:top w:val="none" w:sz="0" w:space="0" w:color="auto"/>
        <w:left w:val="none" w:sz="0" w:space="0" w:color="auto"/>
        <w:bottom w:val="none" w:sz="0" w:space="0" w:color="auto"/>
        <w:right w:val="none" w:sz="0" w:space="0" w:color="auto"/>
      </w:divBdr>
      <w:divsChild>
        <w:div w:id="193351070">
          <w:marLeft w:val="0"/>
          <w:marRight w:val="0"/>
          <w:marTop w:val="0"/>
          <w:marBottom w:val="0"/>
          <w:divBdr>
            <w:top w:val="none" w:sz="0" w:space="0" w:color="auto"/>
            <w:left w:val="none" w:sz="0" w:space="0" w:color="auto"/>
            <w:bottom w:val="none" w:sz="0" w:space="0" w:color="auto"/>
            <w:right w:val="none" w:sz="0" w:space="0" w:color="auto"/>
          </w:divBdr>
          <w:divsChild>
            <w:div w:id="1842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601">
      <w:bodyDiv w:val="1"/>
      <w:marLeft w:val="0"/>
      <w:marRight w:val="0"/>
      <w:marTop w:val="0"/>
      <w:marBottom w:val="0"/>
      <w:divBdr>
        <w:top w:val="none" w:sz="0" w:space="0" w:color="auto"/>
        <w:left w:val="none" w:sz="0" w:space="0" w:color="auto"/>
        <w:bottom w:val="none" w:sz="0" w:space="0" w:color="auto"/>
        <w:right w:val="none" w:sz="0" w:space="0" w:color="auto"/>
      </w:divBdr>
      <w:divsChild>
        <w:div w:id="1155758927">
          <w:marLeft w:val="0"/>
          <w:marRight w:val="0"/>
          <w:marTop w:val="0"/>
          <w:marBottom w:val="0"/>
          <w:divBdr>
            <w:top w:val="none" w:sz="0" w:space="0" w:color="auto"/>
            <w:left w:val="none" w:sz="0" w:space="0" w:color="auto"/>
            <w:bottom w:val="none" w:sz="0" w:space="0" w:color="auto"/>
            <w:right w:val="none" w:sz="0" w:space="0" w:color="auto"/>
          </w:divBdr>
          <w:divsChild>
            <w:div w:id="13724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1042">
      <w:bodyDiv w:val="1"/>
      <w:marLeft w:val="0"/>
      <w:marRight w:val="0"/>
      <w:marTop w:val="0"/>
      <w:marBottom w:val="0"/>
      <w:divBdr>
        <w:top w:val="none" w:sz="0" w:space="0" w:color="auto"/>
        <w:left w:val="none" w:sz="0" w:space="0" w:color="auto"/>
        <w:bottom w:val="none" w:sz="0" w:space="0" w:color="auto"/>
        <w:right w:val="none" w:sz="0" w:space="0" w:color="auto"/>
      </w:divBdr>
      <w:divsChild>
        <w:div w:id="1260798929">
          <w:marLeft w:val="0"/>
          <w:marRight w:val="0"/>
          <w:marTop w:val="0"/>
          <w:marBottom w:val="0"/>
          <w:divBdr>
            <w:top w:val="none" w:sz="0" w:space="0" w:color="auto"/>
            <w:left w:val="none" w:sz="0" w:space="0" w:color="auto"/>
            <w:bottom w:val="none" w:sz="0" w:space="0" w:color="auto"/>
            <w:right w:val="none" w:sz="0" w:space="0" w:color="auto"/>
          </w:divBdr>
          <w:divsChild>
            <w:div w:id="4472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39902">
      <w:bodyDiv w:val="1"/>
      <w:marLeft w:val="0"/>
      <w:marRight w:val="0"/>
      <w:marTop w:val="0"/>
      <w:marBottom w:val="0"/>
      <w:divBdr>
        <w:top w:val="none" w:sz="0" w:space="0" w:color="auto"/>
        <w:left w:val="none" w:sz="0" w:space="0" w:color="auto"/>
        <w:bottom w:val="none" w:sz="0" w:space="0" w:color="auto"/>
        <w:right w:val="none" w:sz="0" w:space="0" w:color="auto"/>
      </w:divBdr>
      <w:divsChild>
        <w:div w:id="1592082576">
          <w:marLeft w:val="0"/>
          <w:marRight w:val="0"/>
          <w:marTop w:val="0"/>
          <w:marBottom w:val="0"/>
          <w:divBdr>
            <w:top w:val="none" w:sz="0" w:space="0" w:color="auto"/>
            <w:left w:val="none" w:sz="0" w:space="0" w:color="auto"/>
            <w:bottom w:val="none" w:sz="0" w:space="0" w:color="auto"/>
            <w:right w:val="none" w:sz="0" w:space="0" w:color="auto"/>
          </w:divBdr>
          <w:divsChild>
            <w:div w:id="2209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6360">
      <w:bodyDiv w:val="1"/>
      <w:marLeft w:val="0"/>
      <w:marRight w:val="0"/>
      <w:marTop w:val="0"/>
      <w:marBottom w:val="0"/>
      <w:divBdr>
        <w:top w:val="none" w:sz="0" w:space="0" w:color="auto"/>
        <w:left w:val="none" w:sz="0" w:space="0" w:color="auto"/>
        <w:bottom w:val="none" w:sz="0" w:space="0" w:color="auto"/>
        <w:right w:val="none" w:sz="0" w:space="0" w:color="auto"/>
      </w:divBdr>
    </w:div>
    <w:div w:id="1801997467">
      <w:bodyDiv w:val="1"/>
      <w:marLeft w:val="0"/>
      <w:marRight w:val="0"/>
      <w:marTop w:val="0"/>
      <w:marBottom w:val="0"/>
      <w:divBdr>
        <w:top w:val="none" w:sz="0" w:space="0" w:color="auto"/>
        <w:left w:val="none" w:sz="0" w:space="0" w:color="auto"/>
        <w:bottom w:val="none" w:sz="0" w:space="0" w:color="auto"/>
        <w:right w:val="none" w:sz="0" w:space="0" w:color="auto"/>
      </w:divBdr>
      <w:divsChild>
        <w:div w:id="1604073889">
          <w:marLeft w:val="0"/>
          <w:marRight w:val="0"/>
          <w:marTop w:val="0"/>
          <w:marBottom w:val="0"/>
          <w:divBdr>
            <w:top w:val="none" w:sz="0" w:space="0" w:color="auto"/>
            <w:left w:val="none" w:sz="0" w:space="0" w:color="auto"/>
            <w:bottom w:val="none" w:sz="0" w:space="0" w:color="auto"/>
            <w:right w:val="none" w:sz="0" w:space="0" w:color="auto"/>
          </w:divBdr>
          <w:divsChild>
            <w:div w:id="8153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98CC1.AC8BA5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ven.hardy@hardy.be" TargetMode="External"/><Relationship Id="rId5" Type="http://schemas.openxmlformats.org/officeDocument/2006/relationships/hyperlink" Target="https://docs.google.com/forms/d/e/1FAIpQLSeQb3Mp7ugBaFjTO3uxTpSY0Gn0J1CztPoliBhdShCg8gEmVw/view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Grace</dc:creator>
  <cp:keywords/>
  <dc:description/>
  <cp:lastModifiedBy>Marie Peeters</cp:lastModifiedBy>
  <cp:revision>2</cp:revision>
  <dcterms:created xsi:type="dcterms:W3CDTF">2023-06-01T11:10:00Z</dcterms:created>
  <dcterms:modified xsi:type="dcterms:W3CDTF">2023-06-01T11:10:00Z</dcterms:modified>
</cp:coreProperties>
</file>